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0A4940">
      <w:pPr>
        <w:jc w:val="center"/>
      </w:pPr>
      <w:r>
        <w:t>PLC Agenda</w:t>
      </w:r>
    </w:p>
    <w:p w:rsidR="00A77B3E" w:rsidRDefault="00A77B3E"/>
    <w:tbl>
      <w:tblPr>
        <w:tblW w:w="0" w:type="auto"/>
        <w:tblInd w:w="100" w:type="dxa"/>
        <w:tblLook w:val="0000"/>
      </w:tblPr>
      <w:tblGrid>
        <w:gridCol w:w="7560"/>
        <w:gridCol w:w="1800"/>
      </w:tblGrid>
      <w:tr w:rsidR="00A77B3E"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0A4940">
            <w:pPr>
              <w:spacing w:line="240" w:lineRule="auto"/>
            </w:pPr>
            <w:r>
              <w:rPr>
                <w:b/>
                <w:bCs/>
              </w:rPr>
              <w:t>Agenda Item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0A4940">
            <w:pPr>
              <w:spacing w:line="240" w:lineRule="auto"/>
              <w:jc w:val="center"/>
            </w:pPr>
            <w:r>
              <w:rPr>
                <w:b/>
                <w:bCs/>
              </w:rPr>
              <w:t>Time limit</w:t>
            </w:r>
          </w:p>
        </w:tc>
      </w:tr>
      <w:tr w:rsidR="00A77B3E"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</w:pPr>
          </w:p>
        </w:tc>
      </w:tr>
      <w:tr w:rsidR="00A77B3E"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</w:pPr>
          </w:p>
        </w:tc>
      </w:tr>
      <w:tr w:rsidR="00A77B3E"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</w:pPr>
          </w:p>
        </w:tc>
      </w:tr>
      <w:tr w:rsidR="00A77B3E"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</w:pPr>
          </w:p>
        </w:tc>
      </w:tr>
      <w:tr w:rsidR="00A77B3E"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</w:pPr>
          </w:p>
        </w:tc>
      </w:tr>
    </w:tbl>
    <w:p w:rsidR="00A77B3E" w:rsidRDefault="00A77B3E"/>
    <w:p w:rsidR="00A77B3E" w:rsidRDefault="000A4940">
      <w:pPr>
        <w:jc w:val="center"/>
      </w:pPr>
      <w:r>
        <w:t>Outcomes</w:t>
      </w:r>
    </w:p>
    <w:p w:rsidR="00A77B3E" w:rsidRDefault="00A77B3E"/>
    <w:tbl>
      <w:tblPr>
        <w:tblW w:w="0" w:type="auto"/>
        <w:tblInd w:w="100" w:type="dxa"/>
        <w:tblLook w:val="0000"/>
      </w:tblPr>
      <w:tblGrid>
        <w:gridCol w:w="3120"/>
        <w:gridCol w:w="3120"/>
        <w:gridCol w:w="3120"/>
      </w:tblGrid>
      <w:tr w:rsidR="00A77B3E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0A4940">
            <w:pPr>
              <w:spacing w:line="240" w:lineRule="auto"/>
            </w:pPr>
            <w:r>
              <w:rPr>
                <w:b/>
                <w:bCs/>
              </w:rPr>
              <w:t>Action Items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0A4940">
            <w:pPr>
              <w:spacing w:line="240" w:lineRule="auto"/>
            </w:pPr>
            <w:r>
              <w:rPr>
                <w:b/>
                <w:bCs/>
              </w:rPr>
              <w:t>Person(s) Responsible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0A4940">
            <w:pPr>
              <w:spacing w:line="240" w:lineRule="auto"/>
            </w:pPr>
            <w:r>
              <w:rPr>
                <w:b/>
                <w:bCs/>
              </w:rPr>
              <w:t>By When?</w:t>
            </w:r>
          </w:p>
        </w:tc>
      </w:tr>
      <w:tr w:rsidR="00A77B3E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</w:pPr>
          </w:p>
        </w:tc>
      </w:tr>
      <w:tr w:rsidR="00A77B3E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</w:pPr>
          </w:p>
        </w:tc>
      </w:tr>
      <w:tr w:rsidR="00A77B3E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</w:pPr>
          </w:p>
        </w:tc>
      </w:tr>
      <w:tr w:rsidR="00A77B3E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</w:pPr>
          </w:p>
        </w:tc>
      </w:tr>
    </w:tbl>
    <w:p w:rsidR="00A77B3E" w:rsidRDefault="00A77B3E"/>
    <w:p w:rsidR="00A77B3E" w:rsidRDefault="000A4940">
      <w:pPr>
        <w:jc w:val="center"/>
      </w:pPr>
      <w:r>
        <w:t>Next Meeting Time</w:t>
      </w:r>
    </w:p>
    <w:p w:rsidR="00A77B3E" w:rsidRDefault="00A77B3E"/>
    <w:tbl>
      <w:tblPr>
        <w:tblW w:w="0" w:type="auto"/>
        <w:tblInd w:w="100" w:type="dxa"/>
        <w:tblLook w:val="0000"/>
      </w:tblPr>
      <w:tblGrid>
        <w:gridCol w:w="3120"/>
        <w:gridCol w:w="3120"/>
        <w:gridCol w:w="3120"/>
      </w:tblGrid>
      <w:tr w:rsidR="00A77B3E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0A4940">
            <w:pPr>
              <w:spacing w:line="240" w:lineRule="auto"/>
            </w:pPr>
            <w:r>
              <w:rPr>
                <w:b/>
                <w:bCs/>
              </w:rPr>
              <w:t>Date: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0A4940">
            <w:pPr>
              <w:spacing w:line="240" w:lineRule="auto"/>
            </w:pPr>
            <w:r>
              <w:rPr>
                <w:b/>
                <w:bCs/>
              </w:rPr>
              <w:t>Time: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0A4940">
            <w:pPr>
              <w:spacing w:line="240" w:lineRule="auto"/>
            </w:pPr>
            <w:r>
              <w:rPr>
                <w:b/>
                <w:bCs/>
              </w:rPr>
              <w:t>Location:</w:t>
            </w:r>
          </w:p>
        </w:tc>
      </w:tr>
    </w:tbl>
    <w:p w:rsidR="00A77B3E" w:rsidRDefault="00A77B3E"/>
    <w:p w:rsidR="00A77B3E" w:rsidRDefault="000A4940">
      <w:r>
        <w:t>Expected Agenda Items:</w:t>
      </w:r>
    </w:p>
    <w:p w:rsidR="00A77B3E" w:rsidRDefault="00A77B3E"/>
    <w:p w:rsidR="00A77B3E" w:rsidRDefault="00A77B3E"/>
    <w:sectPr w:rsidR="00A77B3E" w:rsidSect="00F21439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9D5" w:rsidRDefault="004809D5" w:rsidP="004809D5">
      <w:pPr>
        <w:spacing w:line="240" w:lineRule="auto"/>
      </w:pPr>
      <w:r>
        <w:separator/>
      </w:r>
    </w:p>
  </w:endnote>
  <w:endnote w:type="continuationSeparator" w:id="0">
    <w:p w:rsidR="004809D5" w:rsidRDefault="004809D5" w:rsidP="00480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D5" w:rsidRDefault="004809D5">
    <w:pPr>
      <w:pStyle w:val="Footer"/>
    </w:pPr>
    <w:r>
      <w:rPr>
        <w:noProof/>
      </w:rPr>
      <w:drawing>
        <wp:inline distT="0" distB="0" distL="0" distR="0">
          <wp:extent cx="5943600" cy="443230"/>
          <wp:effectExtent l="19050" t="0" r="0" b="0"/>
          <wp:docPr id="1" name="Picture 0" descr="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9D5" w:rsidRDefault="004809D5" w:rsidP="004809D5">
      <w:pPr>
        <w:spacing w:line="240" w:lineRule="auto"/>
      </w:pPr>
      <w:r>
        <w:separator/>
      </w:r>
    </w:p>
  </w:footnote>
  <w:footnote w:type="continuationSeparator" w:id="0">
    <w:p w:rsidR="004809D5" w:rsidRDefault="004809D5" w:rsidP="004809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77B3E"/>
    <w:rsid w:val="000A4940"/>
    <w:rsid w:val="004809D5"/>
    <w:rsid w:val="009C7094"/>
    <w:rsid w:val="00A77B3E"/>
    <w:rsid w:val="00F2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43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09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809D5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4809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4809D5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480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9D5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Fowler</dc:creator>
  <cp:lastModifiedBy>Mitch Fowler</cp:lastModifiedBy>
  <cp:revision>2</cp:revision>
  <cp:lastPrinted>2011-10-19T15:19:00Z</cp:lastPrinted>
  <dcterms:created xsi:type="dcterms:W3CDTF">2013-04-15T19:53:00Z</dcterms:created>
  <dcterms:modified xsi:type="dcterms:W3CDTF">2013-04-15T19:53:00Z</dcterms:modified>
</cp:coreProperties>
</file>